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Live Well, Be Well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Weight Watchers    </w:t>
      </w:r>
      <w:r>
        <w:t xml:space="preserve">   Fitness    </w:t>
      </w:r>
      <w:r>
        <w:t xml:space="preserve">   Chill Zone    </w:t>
      </w:r>
      <w:r>
        <w:t xml:space="preserve">   Chair Massage    </w:t>
      </w:r>
      <w:r>
        <w:t xml:space="preserve">   Dr Kindreds Corner    </w:t>
      </w:r>
      <w:r>
        <w:t xml:space="preserve">   Blood Pressure    </w:t>
      </w:r>
      <w:r>
        <w:t xml:space="preserve">   Recipe    </w:t>
      </w:r>
      <w:r>
        <w:t xml:space="preserve">   Weight    </w:t>
      </w:r>
      <w:r>
        <w:t xml:space="preserve">   Sleep    </w:t>
      </w:r>
      <w:r>
        <w:t xml:space="preserve">   Health Coaching    </w:t>
      </w:r>
      <w:r>
        <w:t xml:space="preserve">   Nutrition    </w:t>
      </w:r>
      <w:r>
        <w:t xml:space="preserve">   Preventative Care    </w:t>
      </w:r>
      <w:r>
        <w:t xml:space="preserve">   STRESS    </w:t>
      </w:r>
      <w:r>
        <w:t xml:space="preserve">   EAP    </w:t>
      </w:r>
      <w:r>
        <w:t xml:space="preserve">   LifeWorks    </w:t>
      </w:r>
      <w:r>
        <w:t xml:space="preserve">   Food    </w:t>
      </w:r>
      <w:r>
        <w:t xml:space="preserve">   Diet    </w:t>
      </w:r>
      <w:r>
        <w:t xml:space="preserve">   Exercise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Well, Be Well</dc:title>
  <dcterms:created xsi:type="dcterms:W3CDTF">2021-10-11T11:19:32Z</dcterms:created>
  <dcterms:modified xsi:type="dcterms:W3CDTF">2021-10-11T11:19:32Z</dcterms:modified>
</cp:coreProperties>
</file>