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Live,love,and laugh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zigzag    </w:t>
      </w:r>
      <w:r>
        <w:t xml:space="preserve">   rarity    </w:t>
      </w:r>
      <w:r>
        <w:t xml:space="preserve">   art    </w:t>
      </w:r>
      <w:r>
        <w:t xml:space="preserve">   baron    </w:t>
      </w:r>
      <w:r>
        <w:t xml:space="preserve">   beuchler    </w:t>
      </w:r>
      <w:r>
        <w:t xml:space="preserve">   connie    </w:t>
      </w:r>
      <w:r>
        <w:t xml:space="preserve">   dance    </w:t>
      </w:r>
      <w:r>
        <w:t xml:space="preserve">   dogs    </w:t>
      </w:r>
      <w:r>
        <w:t xml:space="preserve">   emma    </w:t>
      </w:r>
      <w:r>
        <w:t xml:space="preserve">   fabulous    </w:t>
      </w:r>
      <w:r>
        <w:t xml:space="preserve">   friday    </w:t>
      </w:r>
      <w:r>
        <w:t xml:space="preserve">   frozen    </w:t>
      </w:r>
      <w:r>
        <w:t xml:space="preserve">   gingersnap    </w:t>
      </w:r>
      <w:r>
        <w:t xml:space="preserve">   gummy    </w:t>
      </w:r>
      <w:r>
        <w:t xml:space="preserve">   kailee    </w:t>
      </w:r>
      <w:r>
        <w:t xml:space="preserve">   lab    </w:t>
      </w:r>
      <w:r>
        <w:t xml:space="preserve">   maxwell    </w:t>
      </w:r>
      <w:r>
        <w:t xml:space="preserve">   me    </w:t>
      </w:r>
      <w:r>
        <w:t xml:space="preserve">   music    </w:t>
      </w:r>
      <w:r>
        <w:t xml:space="preserve">   myself    </w:t>
      </w:r>
      <w:r>
        <w:t xml:space="preserve">   pet    </w:t>
      </w:r>
      <w:r>
        <w:t xml:space="preserve">   register    </w:t>
      </w:r>
      <w:r>
        <w:t xml:space="preserve">   saturday    </w:t>
      </w:r>
      <w:r>
        <w:t xml:space="preserve">   school    </w:t>
      </w:r>
      <w:r>
        <w:t xml:space="preserve">   sisters    </w:t>
      </w:r>
      <w:r>
        <w:t xml:space="preserve">   south carolina    </w:t>
      </w:r>
      <w:r>
        <w:t xml:space="preserve">   spelling    </w:t>
      </w:r>
      <w:r>
        <w:t xml:space="preserve">   white    </w:t>
      </w:r>
      <w:r>
        <w:t xml:space="preserve">   wordmint    </w:t>
      </w:r>
      <w:r>
        <w:t xml:space="preserve">   world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Live,love,and laugh</dc:title>
  <dcterms:created xsi:type="dcterms:W3CDTF">2021-10-11T11:19:17Z</dcterms:created>
  <dcterms:modified xsi:type="dcterms:W3CDTF">2021-10-11T11:19:17Z</dcterms:modified>
</cp:coreProperties>
</file>