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Liverpool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lime street    </w:t>
      </w:r>
      <w:r>
        <w:t xml:space="preserve">   lark lane    </w:t>
      </w:r>
      <w:r>
        <w:t xml:space="preserve">   ringo    </w:t>
      </w:r>
      <w:r>
        <w:t xml:space="preserve">   paddys wigwam    </w:t>
      </w:r>
      <w:r>
        <w:t xml:space="preserve">   alder hey    </w:t>
      </w:r>
      <w:r>
        <w:t xml:space="preserve">   the maritime    </w:t>
      </w:r>
      <w:r>
        <w:t xml:space="preserve">   lolly ice    </w:t>
      </w:r>
      <w:r>
        <w:t xml:space="preserve">   penny lane    </w:t>
      </w:r>
      <w:r>
        <w:t xml:space="preserve">   strawberry fields    </w:t>
      </w:r>
      <w:r>
        <w:t xml:space="preserve">   anfield    </w:t>
      </w:r>
      <w:r>
        <w:t xml:space="preserve">   speke hall    </w:t>
      </w:r>
      <w:r>
        <w:t xml:space="preserve">   scally    </w:t>
      </w:r>
      <w:r>
        <w:t xml:space="preserve">   liver bird    </w:t>
      </w:r>
      <w:r>
        <w:t xml:space="preserve">   john lennon airport    </w:t>
      </w:r>
      <w:r>
        <w:t xml:space="preserve">   speke    </w:t>
      </w:r>
      <w:r>
        <w:t xml:space="preserve">   formby    </w:t>
      </w:r>
      <w:r>
        <w:t xml:space="preserve">   crosby beach    </w:t>
      </w:r>
      <w:r>
        <w:t xml:space="preserve">   river mersey    </w:t>
      </w:r>
      <w:r>
        <w:t xml:space="preserve">   kings tunnel    </w:t>
      </w:r>
      <w:r>
        <w:t xml:space="preserve">   queensway tunnel    </w:t>
      </w:r>
      <w:r>
        <w:t xml:space="preserve">   albert dock    </w:t>
      </w:r>
      <w:r>
        <w:t xml:space="preserve">   john lennon    </w:t>
      </w:r>
      <w:r>
        <w:t xml:space="preserve">   the beatles    </w:t>
      </w:r>
      <w:r>
        <w:t xml:space="preserve">   superlambanana    </w:t>
      </w:r>
      <w:r>
        <w:t xml:space="preserve">   everton    </w:t>
      </w:r>
      <w:r>
        <w:t xml:space="preserve">   liverpool    </w:t>
      </w:r>
      <w:r>
        <w:t xml:space="preserve">   Liverpool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</dc:title>
  <dcterms:created xsi:type="dcterms:W3CDTF">2021-10-11T11:19:43Z</dcterms:created>
  <dcterms:modified xsi:type="dcterms:W3CDTF">2021-10-11T11:19:43Z</dcterms:modified>
</cp:coreProperties>
</file>