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nonruminent    </w:t>
      </w:r>
      <w:r>
        <w:t xml:space="preserve">   fats    </w:t>
      </w:r>
      <w:r>
        <w:t xml:space="preserve">   lipids    </w:t>
      </w:r>
      <w:r>
        <w:t xml:space="preserve">   ileum    </w:t>
      </w:r>
      <w:r>
        <w:t xml:space="preserve">   jejunum    </w:t>
      </w:r>
      <w:r>
        <w:t xml:space="preserve">   duodenum    </w:t>
      </w:r>
      <w:r>
        <w:t xml:space="preserve">   proteins    </w:t>
      </w:r>
      <w:r>
        <w:t xml:space="preserve">   pH    </w:t>
      </w:r>
      <w:r>
        <w:t xml:space="preserve">   ration    </w:t>
      </w:r>
      <w:r>
        <w:t xml:space="preserve">   abomasum    </w:t>
      </w:r>
      <w:r>
        <w:t xml:space="preserve">   reticulm    </w:t>
      </w:r>
      <w:r>
        <w:t xml:space="preserve">   omasum    </w:t>
      </w:r>
      <w:r>
        <w:t xml:space="preserve">   liver    </w:t>
      </w:r>
      <w:r>
        <w:t xml:space="preserve">   enzymes    </w:t>
      </w:r>
      <w:r>
        <w:t xml:space="preserve">   cud    </w:t>
      </w:r>
      <w:r>
        <w:t xml:space="preserve">   exorine    </w:t>
      </w:r>
      <w:r>
        <w:t xml:space="preserve">   nutrients    </w:t>
      </w:r>
      <w:r>
        <w:t xml:space="preserve">   mineral    </w:t>
      </w:r>
      <w:r>
        <w:t xml:space="preserve">   rumen    </w:t>
      </w:r>
      <w:r>
        <w:t xml:space="preserve">   chyme    </w:t>
      </w:r>
      <w:r>
        <w:t xml:space="preserve">   additives    </w:t>
      </w:r>
      <w:r>
        <w:t xml:space="preserve">   gestation    </w:t>
      </w:r>
      <w:r>
        <w:t xml:space="preserve">   villi    </w:t>
      </w:r>
      <w:r>
        <w:t xml:space="preserve">   bile    </w:t>
      </w:r>
      <w:r>
        <w:t xml:space="preserve">   digestion    </w:t>
      </w:r>
      <w:r>
        <w:t xml:space="preserve">   feed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Nutrition</dc:title>
  <dcterms:created xsi:type="dcterms:W3CDTF">2021-10-11T11:19:46Z</dcterms:created>
  <dcterms:modified xsi:type="dcterms:W3CDTF">2021-10-11T11:19:46Z</dcterms:modified>
</cp:coreProperties>
</file>