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Livestock Show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Berk    </w:t>
      </w:r>
      <w:r>
        <w:t xml:space="preserve">   brush    </w:t>
      </w:r>
      <w:r>
        <w:t xml:space="preserve">   buckles    </w:t>
      </w:r>
      <w:r>
        <w:t xml:space="preserve">   Champion    </w:t>
      </w:r>
      <w:r>
        <w:t xml:space="preserve">   chester    </w:t>
      </w:r>
      <w:r>
        <w:t xml:space="preserve">   Cross    </w:t>
      </w:r>
      <w:r>
        <w:t xml:space="preserve">   drive    </w:t>
      </w:r>
      <w:r>
        <w:t xml:space="preserve">   duroc    </w:t>
      </w:r>
      <w:r>
        <w:t xml:space="preserve">   exhibitor    </w:t>
      </w:r>
      <w:r>
        <w:t xml:space="preserve">   hamp    </w:t>
      </w:r>
      <w:r>
        <w:t xml:space="preserve">   judge    </w:t>
      </w:r>
      <w:r>
        <w:t xml:space="preserve">   landrace    </w:t>
      </w:r>
      <w:r>
        <w:t xml:space="preserve">   livestock    </w:t>
      </w:r>
      <w:r>
        <w:t xml:space="preserve">   memories    </w:t>
      </w:r>
      <w:r>
        <w:t xml:space="preserve">   pig    </w:t>
      </w:r>
      <w:r>
        <w:t xml:space="preserve">   poland    </w:t>
      </w:r>
      <w:r>
        <w:t xml:space="preserve">   ribbons    </w:t>
      </w:r>
      <w:r>
        <w:t xml:space="preserve">   sale    </w:t>
      </w:r>
      <w:r>
        <w:t xml:space="preserve">   show    </w:t>
      </w:r>
      <w:r>
        <w:t xml:space="preserve">   showring    </w:t>
      </w:r>
      <w:r>
        <w:t xml:space="preserve">   showstick    </w:t>
      </w:r>
      <w:r>
        <w:t xml:space="preserve">   spot    </w:t>
      </w:r>
      <w:r>
        <w:t xml:space="preserve">   success    </w:t>
      </w:r>
      <w:r>
        <w:t xml:space="preserve">   trophy    </w:t>
      </w:r>
      <w:r>
        <w:t xml:space="preserve">   york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Show</dc:title>
  <dcterms:created xsi:type="dcterms:W3CDTF">2021-10-11T11:19:17Z</dcterms:created>
  <dcterms:modified xsi:type="dcterms:W3CDTF">2021-10-11T11:19:17Z</dcterms:modified>
</cp:coreProperties>
</file>