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Livestock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ROOSTER    </w:t>
      </w:r>
      <w:r>
        <w:t xml:space="preserve">   STALLION    </w:t>
      </w:r>
      <w:r>
        <w:t xml:space="preserve">   HEN    </w:t>
      </w:r>
      <w:r>
        <w:t xml:space="preserve">   GILT    </w:t>
      </w:r>
      <w:r>
        <w:t xml:space="preserve">   WETHER    </w:t>
      </w:r>
      <w:r>
        <w:t xml:space="preserve">   PIGLET    </w:t>
      </w:r>
      <w:r>
        <w:t xml:space="preserve">   DROVE    </w:t>
      </w:r>
      <w:r>
        <w:t xml:space="preserve">   FOALING    </w:t>
      </w:r>
      <w:r>
        <w:t xml:space="preserve">   PORK    </w:t>
      </w:r>
      <w:r>
        <w:t xml:space="preserve">   OVINE    </w:t>
      </w:r>
      <w:r>
        <w:t xml:space="preserve">   BUCK    </w:t>
      </w:r>
      <w:r>
        <w:t xml:space="preserve">   COW    </w:t>
      </w:r>
      <w:r>
        <w:t xml:space="preserve">   EWE    </w:t>
      </w:r>
      <w:r>
        <w:t xml:space="preserve">   HEIFER    </w:t>
      </w:r>
      <w:r>
        <w:t xml:space="preserve">   STEER    </w:t>
      </w:r>
      <w:r>
        <w:t xml:space="preserve">   FOAL    </w:t>
      </w:r>
      <w:r>
        <w:t xml:space="preserve">   FLOCK    </w:t>
      </w:r>
      <w:r>
        <w:t xml:space="preserve">   LAMBING    </w:t>
      </w:r>
      <w:r>
        <w:t xml:space="preserve">   CABRITO    </w:t>
      </w:r>
      <w:r>
        <w:t xml:space="preserve">   BOVINE    </w:t>
      </w:r>
      <w:r>
        <w:t xml:space="preserve">   CAPRINE    </w:t>
      </w:r>
      <w:r>
        <w:t xml:space="preserve">   BULL    </w:t>
      </w:r>
      <w:r>
        <w:t xml:space="preserve">   SOW    </w:t>
      </w:r>
      <w:r>
        <w:t xml:space="preserve">   DOE    </w:t>
      </w:r>
      <w:r>
        <w:t xml:space="preserve">   FIILLY    </w:t>
      </w:r>
      <w:r>
        <w:t xml:space="preserve">   BARROW    </w:t>
      </w:r>
      <w:r>
        <w:t xml:space="preserve">   POULT    </w:t>
      </w:r>
      <w:r>
        <w:t xml:space="preserve">   CALVING    </w:t>
      </w:r>
      <w:r>
        <w:t xml:space="preserve">   KIDDING    </w:t>
      </w:r>
      <w:r>
        <w:t xml:space="preserve">   MUTTON    </w:t>
      </w:r>
      <w:r>
        <w:t xml:space="preserve">   PORCINE    </w:t>
      </w:r>
      <w:r>
        <w:t xml:space="preserve">   RAM    </w:t>
      </w:r>
      <w:r>
        <w:t xml:space="preserve">   BOAR    </w:t>
      </w:r>
      <w:r>
        <w:t xml:space="preserve">   MARE    </w:t>
      </w:r>
      <w:r>
        <w:t xml:space="preserve">   COLT    </w:t>
      </w:r>
      <w:r>
        <w:t xml:space="preserve">   PULLET    </w:t>
      </w:r>
      <w:r>
        <w:t xml:space="preserve">   CALF    </w:t>
      </w:r>
      <w:r>
        <w:t xml:space="preserve">   HERD    </w:t>
      </w:r>
      <w:r>
        <w:t xml:space="preserve">   FARROWING    </w:t>
      </w:r>
      <w:r>
        <w:t xml:space="preserve">   BEEF    </w:t>
      </w:r>
      <w:r>
        <w:t xml:space="preserve">   CAPON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Terminology</dc:title>
  <dcterms:created xsi:type="dcterms:W3CDTF">2021-10-11T11:20:30Z</dcterms:created>
  <dcterms:modified xsi:type="dcterms:W3CDTF">2021-10-11T11:20:30Z</dcterms:modified>
</cp:coreProperties>
</file>