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Livestock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a mature female in the cattle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young female in the swine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mature female in the swine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are the offspring called in the sheep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a castrated male in the cattle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agricultural product that we get from swine?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mature male in the swine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agricultural product do we get from the goat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are the offspring in the poultry industry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name of the young female in the poultry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name of an immature female in the cattle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the mature female in the goat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is the name of the offspring in the cattle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the castrated male sheep and goat?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immature female in the sheep industry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mature male in the poultry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castrated male in the swine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young female in the goat industry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are the offspring in the swine industry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the castrated male poultry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a mature male in the cattle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name of the mature male in the goat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the mature male in the sheep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are the offspring called in the goat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3 letter word agricultural product that we get from poultry?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name of the mature female in the poultry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the name of the mature female in the sheep industry?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Terminology</dc:title>
  <dcterms:created xsi:type="dcterms:W3CDTF">2021-10-11T11:19:58Z</dcterms:created>
  <dcterms:modified xsi:type="dcterms:W3CDTF">2021-10-11T11:19:58Z</dcterms:modified>
</cp:coreProperties>
</file>