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Livestock Terminology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Raising birds such as chickens, turkeys, ducks, and geese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horse under the age of 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male bird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young sheep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Castrated male horse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 young bird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Young goat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Castrated cow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Hoofed mammal with sparse bristly hair and a flat snout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A female horse under the age of 4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Female horse over the age of three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The male of an antlerd animal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A male casterated sheep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Male pig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 uncasteraed cow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Adult female swine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male horse under the age of 4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Uncasterated male horse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female bird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 uncastrated male sheep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type a bird used for eegs or/and meet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Casterated male pig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casterated bird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Young male cow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female deer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Fully grown female cow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female sheep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Young pig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Young female cow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Livestock Terminology</dc:title>
  <dcterms:created xsi:type="dcterms:W3CDTF">2021-10-11T11:20:19Z</dcterms:created>
  <dcterms:modified xsi:type="dcterms:W3CDTF">2021-10-11T11:20:19Z</dcterms:modified>
</cp:coreProperties>
</file>