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Livestock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young female bovine which has not yet had a calf.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Eggs and chicken.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make domestic chickens.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aduly female chicken.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young domesticated hen.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chicken that is 6 to 13 weeks of age used for meat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sexually immature young bovine.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adult make chicken.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newly hatched or a very young chicken.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castrated male bovine.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scientific name for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sexually mature male bovine.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Terms Crossword Puzzle</dc:title>
  <dcterms:created xsi:type="dcterms:W3CDTF">2021-10-11T11:19:42Z</dcterms:created>
  <dcterms:modified xsi:type="dcterms:W3CDTF">2021-10-11T11:19:42Z</dcterms:modified>
</cp:coreProperties>
</file>