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Livestock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Barrow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Young female chicken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Boar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Male cattle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Bull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Horse giving birth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Calf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Young male chicken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Capon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Newborn horse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Calving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Male sheep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Chicks</w:t>
            </w:r>
            <w:r>
              <w:rPr>
                <w:b w:val="true"/>
                <w:bCs w:val="true"/>
              </w:rPr>
              <w:t xml:space="preserve"> Y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Mature female chicken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Cockerel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Young female swine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Colt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Newborn swine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Cow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Castrated male chicken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Ewe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Female sheep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Farrowing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Swine giving birth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Filly</w:t>
            </w:r>
            <w:r>
              <w:rPr>
                <w:b w:val="true"/>
                <w:bCs w:val="true"/>
              </w:rPr>
              <w:t xml:space="preserve"> X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Castrated male swine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Foal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Newborn sheep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Foaling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Cattle giving birth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Gelding</w:t>
            </w:r>
            <w:r>
              <w:rPr>
                <w:b w:val="true"/>
                <w:bCs w:val="true"/>
              </w:rPr>
              <w:t xml:space="preserve"> Z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Sheep giving birth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Gilt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Young female cattle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Heifer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Young male horse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Hen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Male swine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Lamb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Chicken giving birth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Lambing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Mature female cattle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Laying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Newborn cattle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Mare</w:t>
            </w:r>
            <w:r>
              <w:rPr>
                <w:b w:val="true"/>
                <w:bCs w:val="true"/>
              </w:rPr>
              <w:t xml:space="preserve"> W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Mature female horse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Piglet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Young female horse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Pullet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Newborn chicken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Ram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Castrated male horse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Terms</dc:title>
  <dcterms:created xsi:type="dcterms:W3CDTF">2021-10-11T11:20:50Z</dcterms:created>
  <dcterms:modified xsi:type="dcterms:W3CDTF">2021-10-11T11:20:50Z</dcterms:modified>
</cp:coreProperties>
</file>