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Livestock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blackhawks    </w:t>
      </w:r>
      <w:r>
        <w:t xml:space="preserve">   nbms    </w:t>
      </w:r>
      <w:r>
        <w:t xml:space="preserve">   hand    </w:t>
      </w:r>
      <w:r>
        <w:t xml:space="preserve">   mare    </w:t>
      </w:r>
      <w:r>
        <w:t xml:space="preserve">   stallion    </w:t>
      </w:r>
      <w:r>
        <w:t xml:space="preserve">   colt    </w:t>
      </w:r>
      <w:r>
        <w:t xml:space="preserve">   filly    </w:t>
      </w:r>
      <w:r>
        <w:t xml:space="preserve">   foal    </w:t>
      </w:r>
      <w:r>
        <w:t xml:space="preserve">   equine    </w:t>
      </w:r>
      <w:r>
        <w:t xml:space="preserve">   donkey    </w:t>
      </w:r>
      <w:r>
        <w:t xml:space="preserve">   mule    </w:t>
      </w:r>
      <w:r>
        <w:t xml:space="preserve">   jack    </w:t>
      </w:r>
      <w:r>
        <w:t xml:space="preserve">   jenny    </w:t>
      </w:r>
      <w:r>
        <w:t xml:space="preserve">   litter    </w:t>
      </w:r>
      <w:r>
        <w:t xml:space="preserve">   sire    </w:t>
      </w:r>
      <w:r>
        <w:t xml:space="preserve">   polled    </w:t>
      </w:r>
      <w:r>
        <w:t xml:space="preserve">   herd    </w:t>
      </w:r>
      <w:r>
        <w:t xml:space="preserve">   flock    </w:t>
      </w:r>
      <w:r>
        <w:t xml:space="preserve">   dam    </w:t>
      </w:r>
      <w:r>
        <w:t xml:space="preserve">   Breed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terms</dc:title>
  <dcterms:created xsi:type="dcterms:W3CDTF">2021-10-11T11:19:57Z</dcterms:created>
  <dcterms:modified xsi:type="dcterms:W3CDTF">2021-10-11T11:19:57Z</dcterms:modified>
</cp:coreProperties>
</file>