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Livestock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calf    </w:t>
      </w:r>
      <w:r>
        <w:t xml:space="preserve">   rooster    </w:t>
      </w:r>
      <w:r>
        <w:t xml:space="preserve">   hen    </w:t>
      </w:r>
      <w:r>
        <w:t xml:space="preserve">   livestock    </w:t>
      </w:r>
      <w:r>
        <w:t xml:space="preserve">   hay    </w:t>
      </w:r>
      <w:r>
        <w:t xml:space="preserve">   dairy    </w:t>
      </w:r>
      <w:r>
        <w:t xml:space="preserve">   beef    </w:t>
      </w:r>
      <w:r>
        <w:t xml:space="preserve">   barn    </w:t>
      </w:r>
      <w:r>
        <w:t xml:space="preserve">   FFA    </w:t>
      </w:r>
      <w:r>
        <w:t xml:space="preserve">   lamb    </w:t>
      </w:r>
      <w:r>
        <w:t xml:space="preserve">   ranch    </w:t>
      </w:r>
      <w:r>
        <w:t xml:space="preserve">   sheep    </w:t>
      </w:r>
      <w:r>
        <w:t xml:space="preserve">   cattle    </w:t>
      </w:r>
      <w:r>
        <w:t xml:space="preserve">   breed    </w:t>
      </w:r>
      <w:r>
        <w:t xml:space="preserve">   Angus    </w:t>
      </w:r>
      <w:r>
        <w:t xml:space="preserve">   goat    </w:t>
      </w:r>
      <w:r>
        <w:t xml:space="preserve">   ram    </w:t>
      </w:r>
      <w:r>
        <w:t xml:space="preserve">   bull    </w:t>
      </w:r>
      <w:r>
        <w:t xml:space="preserve">   cow    </w:t>
      </w:r>
      <w:r>
        <w:t xml:space="preserve">   chianina    </w:t>
      </w:r>
      <w:r>
        <w:t xml:space="preserve">   heifer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word find</dc:title>
  <dcterms:created xsi:type="dcterms:W3CDTF">2021-10-11T11:19:33Z</dcterms:created>
  <dcterms:modified xsi:type="dcterms:W3CDTF">2021-10-11T11:19:33Z</dcterms:modified>
</cp:coreProperties>
</file>