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Living On Your 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estimate of income &amp;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Furniture, fittings and other accessories in a home or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 received on a regular basis from an employeer or investments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separate article in a bill or proviso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Sum of money held in 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tenant's regular pay to the landlord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nonrefundable fee used to pay for cleaning and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report to predict income and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failure to fulfill and obligation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rents land or a building to a tenant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On Your Own</dc:title>
  <dcterms:created xsi:type="dcterms:W3CDTF">2021-10-11T11:19:44Z</dcterms:created>
  <dcterms:modified xsi:type="dcterms:W3CDTF">2021-10-11T11:19:44Z</dcterms:modified>
</cp:coreProperties>
</file>