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Livs / Cade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Paper    </w:t>
      </w:r>
      <w:r>
        <w:t xml:space="preserve">   Printer    </w:t>
      </w:r>
      <w:r>
        <w:t xml:space="preserve">   Helpful    </w:t>
      </w:r>
      <w:r>
        <w:t xml:space="preserve">   Kind    </w:t>
      </w:r>
      <w:r>
        <w:t xml:space="preserve">   Lovely    </w:t>
      </w:r>
      <w:r>
        <w:t xml:space="preserve">   Crazy    </w:t>
      </w:r>
      <w:r>
        <w:t xml:space="preserve">   Friendship    </w:t>
      </w:r>
      <w:r>
        <w:t xml:space="preserve">   Best Friends    </w:t>
      </w:r>
      <w:r>
        <w:t xml:space="preserve">   Friends    </w:t>
      </w:r>
      <w:r>
        <w:t xml:space="preserve">   Nickelodeon    </w:t>
      </w:r>
      <w:r>
        <w:t xml:space="preserve">   TV    </w:t>
      </w:r>
      <w:r>
        <w:t xml:space="preserve">   Hot Chocolate    </w:t>
      </w:r>
      <w:r>
        <w:t xml:space="preserve">   Coffee    </w:t>
      </w:r>
      <w:r>
        <w:t xml:space="preserve">   Tea    </w:t>
      </w:r>
      <w:r>
        <w:t xml:space="preserve">   Tables    </w:t>
      </w:r>
      <w:r>
        <w:t xml:space="preserve">   Gaming    </w:t>
      </w:r>
      <w:r>
        <w:t xml:space="preserve">   Chairs    </w:t>
      </w:r>
      <w:r>
        <w:t xml:space="preserve">   Paintings    </w:t>
      </w:r>
      <w:r>
        <w:t xml:space="preserve">   Pictures    </w:t>
      </w:r>
      <w:r>
        <w:t xml:space="preserve">   Bluetooth    </w:t>
      </w:r>
      <w:r>
        <w:t xml:space="preserve">   HeadPhones    </w:t>
      </w:r>
      <w:r>
        <w:t xml:space="preserve">   Work    </w:t>
      </w:r>
      <w:r>
        <w:t xml:space="preserve">   School    </w:t>
      </w:r>
      <w:r>
        <w:t xml:space="preserve">   Messanger    </w:t>
      </w:r>
      <w:r>
        <w:t xml:space="preserve">   WhatsApp    </w:t>
      </w:r>
      <w:r>
        <w:t xml:space="preserve">   Messages    </w:t>
      </w:r>
      <w:r>
        <w:t xml:space="preserve">   IMessage    </w:t>
      </w:r>
      <w:r>
        <w:t xml:space="preserve">   YouTubers    </w:t>
      </w:r>
      <w:r>
        <w:t xml:space="preserve">   FaceTime    </w:t>
      </w:r>
      <w:r>
        <w:t xml:space="preserve">   YouTube    </w:t>
      </w:r>
      <w:r>
        <w:t xml:space="preserve">   Singers    </w:t>
      </w:r>
      <w:r>
        <w:t xml:space="preserve">   Meat    </w:t>
      </w:r>
      <w:r>
        <w:t xml:space="preserve">   Ham    </w:t>
      </w:r>
      <w:r>
        <w:t xml:space="preserve">   Anne Marie    </w:t>
      </w:r>
      <w:r>
        <w:t xml:space="preserve">   Right    </w:t>
      </w:r>
      <w:r>
        <w:t xml:space="preserve">   Left    </w:t>
      </w:r>
      <w:r>
        <w:t xml:space="preserve">   Royale High    </w:t>
      </w:r>
      <w:r>
        <w:t xml:space="preserve">   Adopt Me    </w:t>
      </w:r>
      <w:r>
        <w:t xml:space="preserve">   Meep City    </w:t>
      </w:r>
      <w:r>
        <w:t xml:space="preserve">   BloxBurg    </w:t>
      </w:r>
      <w:r>
        <w:t xml:space="preserve">   Roblox    </w:t>
      </w:r>
      <w:r>
        <w:t xml:space="preserve">   Mansion    </w:t>
      </w:r>
      <w:r>
        <w:t xml:space="preserve">   Mouse    </w:t>
      </w:r>
      <w:r>
        <w:t xml:space="preserve">   Bad Toys    </w:t>
      </w:r>
      <w:r>
        <w:t xml:space="preserve">   Mean Toys    </w:t>
      </w:r>
      <w:r>
        <w:t xml:space="preserve">   Nice Toys    </w:t>
      </w:r>
      <w:r>
        <w:t xml:space="preserve">   Toys    </w:t>
      </w:r>
      <w:r>
        <w:t xml:space="preserve">   Devices    </w:t>
      </w:r>
      <w:r>
        <w:t xml:space="preserve">   Technology    </w:t>
      </w:r>
      <w:r>
        <w:t xml:space="preserve">   PC    </w:t>
      </w:r>
      <w:r>
        <w:t xml:space="preserve">   Computer    </w:t>
      </w:r>
      <w:r>
        <w:t xml:space="preserve">   Laptop    </w:t>
      </w:r>
      <w:r>
        <w:t xml:space="preserve">   IPad    </w:t>
      </w:r>
      <w:r>
        <w:t xml:space="preserve">   IPhone    </w:t>
      </w:r>
      <w:r>
        <w:t xml:space="preserve">   Thomas-Howells    </w:t>
      </w:r>
      <w:r>
        <w:t xml:space="preserve">   Biggs    </w:t>
      </w:r>
      <w:r>
        <w:t xml:space="preserve">   ZaiLetsPlay    </w:t>
      </w:r>
      <w:r>
        <w:t xml:space="preserve">   Love    </w:t>
      </w:r>
      <w:r>
        <w:t xml:space="preserve">   House    </w:t>
      </w:r>
      <w:r>
        <w:t xml:space="preserve">   Animals    </w:t>
      </w:r>
      <w:r>
        <w:t xml:space="preserve">   Dogs    </w:t>
      </w:r>
      <w:r>
        <w:t xml:space="preserve">   Cats    </w:t>
      </w:r>
      <w:r>
        <w:t xml:space="preserve">   Yellow    </w:t>
      </w:r>
      <w:r>
        <w:t xml:space="preserve">   Pink    </w:t>
      </w:r>
      <w:r>
        <w:t xml:space="preserve">   Green    </w:t>
      </w:r>
      <w:r>
        <w:t xml:space="preserve">   Pizza    </w:t>
      </w:r>
      <w:r>
        <w:t xml:space="preserve">   Food    </w:t>
      </w:r>
      <w:r>
        <w:t xml:space="preserve">   Moira    </w:t>
      </w:r>
      <w:r>
        <w:t xml:space="preserve">   Teachers    </w:t>
      </w:r>
      <w:r>
        <w:t xml:space="preserve">   Children    </w:t>
      </w:r>
      <w:r>
        <w:t xml:space="preserve">   Livs    </w:t>
      </w:r>
      <w:r>
        <w:t xml:space="preserve">   Cade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Livs / Cade Word Search</dc:title>
  <dcterms:created xsi:type="dcterms:W3CDTF">2021-10-11T11:21:13Z</dcterms:created>
  <dcterms:modified xsi:type="dcterms:W3CDTF">2021-10-11T11:21:13Z</dcterms:modified>
</cp:coreProperties>
</file>