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Liv's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things in a library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we 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teases Liv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animal at the zoo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Elephant at the zoo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we make meals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we sleep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Liv's sister's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yellow fruit that monkeys 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 slices of bread with a filling in between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Liv's Crossword puzzle</dc:title>
  <dcterms:created xsi:type="dcterms:W3CDTF">2021-10-11T11:20:58Z</dcterms:created>
  <dcterms:modified xsi:type="dcterms:W3CDTF">2021-10-11T11:20:58Z</dcterms:modified>
</cp:coreProperties>
</file>