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Lloyd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boiler    </w:t>
      </w:r>
      <w:r>
        <w:t xml:space="preserve">   shower    </w:t>
      </w:r>
      <w:r>
        <w:t xml:space="preserve">   radiator    </w:t>
      </w:r>
      <w:r>
        <w:t xml:space="preserve">   grill    </w:t>
      </w:r>
      <w:r>
        <w:t xml:space="preserve">   kettle    </w:t>
      </w:r>
      <w:r>
        <w:t xml:space="preserve">   tablet    </w:t>
      </w:r>
      <w:r>
        <w:t xml:space="preserve">   windows    </w:t>
      </w:r>
      <w:r>
        <w:t xml:space="preserve">   duvets    </w:t>
      </w:r>
      <w:r>
        <w:t xml:space="preserve">   cushions    </w:t>
      </w:r>
      <w:r>
        <w:t xml:space="preserve">   pillows    </w:t>
      </w:r>
      <w:r>
        <w:t xml:space="preserve">   toaster    </w:t>
      </w:r>
      <w:r>
        <w:t xml:space="preserve">   cupboards    </w:t>
      </w:r>
      <w:r>
        <w:t xml:space="preserve">   fridge    </w:t>
      </w:r>
      <w:r>
        <w:t xml:space="preserve">   freezer    </w:t>
      </w:r>
      <w:r>
        <w:t xml:space="preserve">   laptop    </w:t>
      </w:r>
      <w:r>
        <w:t xml:space="preserve">   printer    </w:t>
      </w:r>
      <w:r>
        <w:t xml:space="preserve">   computer    </w:t>
      </w:r>
      <w:r>
        <w:t xml:space="preserve">   lego    </w:t>
      </w:r>
      <w:r>
        <w:t xml:space="preserve">   frying pan    </w:t>
      </w:r>
      <w:r>
        <w:t xml:space="preserve">   washing machine    </w:t>
      </w:r>
      <w:r>
        <w:t xml:space="preserve">   utility room    </w:t>
      </w:r>
      <w:r>
        <w:t xml:space="preserve">   stairs    </w:t>
      </w:r>
      <w:r>
        <w:t xml:space="preserve">   sofa    </w:t>
      </w:r>
      <w:r>
        <w:t xml:space="preserve">   remote control    </w:t>
      </w:r>
      <w:r>
        <w:t xml:space="preserve">   armchair    </w:t>
      </w:r>
      <w:r>
        <w:t xml:space="preserve">   fireplace    </w:t>
      </w:r>
      <w:r>
        <w:t xml:space="preserve">   dining table    </w:t>
      </w:r>
      <w:r>
        <w:t xml:space="preserve">   saucepan    </w:t>
      </w:r>
      <w:r>
        <w:t xml:space="preserve">   oven    </w:t>
      </w:r>
      <w:r>
        <w:t xml:space="preserve">   toilet    </w:t>
      </w:r>
      <w:r>
        <w:t xml:space="preserve">   bathroom    </w:t>
      </w:r>
      <w:r>
        <w:t xml:space="preserve">   television    </w:t>
      </w:r>
      <w:r>
        <w:t xml:space="preserve">   bedroom    </w:t>
      </w:r>
      <w:r>
        <w:t xml:space="preserve">   kitchen    </w:t>
      </w:r>
      <w:r>
        <w:t xml:space="preserve">   microwave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Lloyd</dc:title>
  <dcterms:created xsi:type="dcterms:W3CDTF">2021-10-11T11:21:55Z</dcterms:created>
  <dcterms:modified xsi:type="dcterms:W3CDTF">2021-10-11T11:21:55Z</dcterms:modified>
</cp:coreProperties>
</file>