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Loan Details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Needed to determine value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Escrow account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Tells you if you're in a flood zone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Recording fee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Collects for taxes and insurance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Loan Applicant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Charge for registering lien with county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Cash to Close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Needed upfront to start account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Escrow Deposit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Fees paid by the lender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Flood Certificate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Loan amount, minus payoff, minus Closing Costs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Closing Disclosure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Loan Costs, plus others costs, minus lender credits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Loan Estimate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Cost over the loan terms expressed as a rate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Appraisal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Initial disclosure provided withing 72 hours of loan application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APR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Obligor on the loan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Closing Costs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Disclosure that provides final loan details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Lender Credits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Details </dc:title>
  <dcterms:created xsi:type="dcterms:W3CDTF">2021-10-11T11:20:52Z</dcterms:created>
  <dcterms:modified xsi:type="dcterms:W3CDTF">2021-10-11T11:20:52Z</dcterms:modified>
</cp:coreProperties>
</file>