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Loan Terms</w:t>
      </w:r>
    </w:p>
    <w:p>
      <w:pPr>
        <w:pStyle w:val="Questions"/>
      </w:pPr>
      <w:r>
        <w:t xml:space="preserve">1. AGRMGOET ONLA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ALNNUA EETNISRT TRAE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3. INNOLICTADOOS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AOIATOMRTINZ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NAPLOSER TERIDC GEENARETM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6. CIERPLBU BNAK VIB MITLIDE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7. KMAE IT HENPPA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ALM OMSUTERC IRKS TIGNAR OFRM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9. WNE CRDIET ANCIPAPILTO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10. USL SUEQERT FOMR </w:t>
      </w:r>
      <w:r>
        <w:rPr>
          <w:u w:val="single"/>
        </w:rPr>
        <w:t xml:space="preserve">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Terms</dc:title>
  <dcterms:created xsi:type="dcterms:W3CDTF">2021-10-12T14:33:54Z</dcterms:created>
  <dcterms:modified xsi:type="dcterms:W3CDTF">2021-10-12T14:33:54Z</dcterms:modified>
</cp:coreProperties>
</file>