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loan offers no annual fee,no balance transfer fee, and no cash advnce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Visa has an introductory rate of 1.9% APR?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loan has an intrest rate of 9.99%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 want our members to do if the have loans other places!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good loan to use for a wedding or debt consolidation.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dont judge this when we you are applying for a Auto Loan.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loan interest may be tax deductable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program we use with dealerships for auto loans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longest term TLC/FFCU will lend on a RV/Boat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member walks in and we are available we say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Loans</dc:title>
  <dcterms:created xsi:type="dcterms:W3CDTF">2021-10-11T11:20:50Z</dcterms:created>
  <dcterms:modified xsi:type="dcterms:W3CDTF">2021-10-11T11:20:50Z</dcterms:modified>
</cp:coreProperties>
</file>