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Local and random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English composer's surname is also the name of another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Queen's property in Norfolk?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biscuit is Downham associated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synonym for HAPPY.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Austrian composer wrote his first symphony in London.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important English composer was born in Suffolk.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were famously sold at Downham Market in previous centuries?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creatures are wildfowl?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Secular vocal musical composition often from the Renaissance period.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will find this substance on the fens.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GP practices are there in Downham?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the market holders set up?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bands are associated with British mining communities?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and random knowledge</dc:title>
  <dcterms:created xsi:type="dcterms:W3CDTF">2021-10-11T11:22:37Z</dcterms:created>
  <dcterms:modified xsi:type="dcterms:W3CDTF">2021-10-11T11:22:37Z</dcterms:modified>
</cp:coreProperties>
</file>