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Local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elected chief executive of a municipality.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municipality's legislature.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Incorporated political jurisdictions formed to provide self-governance to particular localities.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official appointed to be the chief administrator of a municipality.	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local governmental unit created for a single purpose, such as water distribution.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municipal government in which the mayor has the power to perform the executive functions of government.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form of municipal governance in which there is an elected executive and an elected legislature.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Political jurisdictions, such as cities, villages, or towns, incorporated under state law to provide governance to defined geographical areas; they are more compact and more densely populated that counties.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municipal government in which the mayor lacks true executive powers, such as the ability to veto council decisions or appoint department heads.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Geographical subdivisions of state government.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</dc:title>
  <dcterms:created xsi:type="dcterms:W3CDTF">2021-10-11T11:20:56Z</dcterms:created>
  <dcterms:modified xsi:type="dcterms:W3CDTF">2021-10-11T11:20:56Z</dcterms:modified>
</cp:coreProperties>
</file>