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Locatelli's Pizza Toppings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Banana Peppers    </w:t>
      </w:r>
      <w:r>
        <w:t xml:space="preserve">   Spinach    </w:t>
      </w:r>
      <w:r>
        <w:t xml:space="preserve">   Tomatoes    </w:t>
      </w:r>
      <w:r>
        <w:t xml:space="preserve">   Mushrooms    </w:t>
      </w:r>
      <w:r>
        <w:t xml:space="preserve">   Anchovies    </w:t>
      </w:r>
      <w:r>
        <w:t xml:space="preserve">   Basil    </w:t>
      </w:r>
      <w:r>
        <w:t xml:space="preserve">   Garlic    </w:t>
      </w:r>
      <w:r>
        <w:t xml:space="preserve">   Jalapenos    </w:t>
      </w:r>
      <w:r>
        <w:t xml:space="preserve">   Artichoke    </w:t>
      </w:r>
      <w:r>
        <w:t xml:space="preserve">   Chicken    </w:t>
      </w:r>
      <w:r>
        <w:t xml:space="preserve">   Cheese    </w:t>
      </w:r>
      <w:r>
        <w:t xml:space="preserve">   Pineapple    </w:t>
      </w:r>
      <w:r>
        <w:t xml:space="preserve">   Bell Pepper    </w:t>
      </w:r>
      <w:r>
        <w:t xml:space="preserve">   Red Onions    </w:t>
      </w:r>
      <w:r>
        <w:t xml:space="preserve">   Green Olives    </w:t>
      </w:r>
      <w:r>
        <w:t xml:space="preserve">   Black Olives    </w:t>
      </w:r>
      <w:r>
        <w:t xml:space="preserve">   Bacon    </w:t>
      </w:r>
      <w:r>
        <w:t xml:space="preserve">   Meatball    </w:t>
      </w:r>
      <w:r>
        <w:t xml:space="preserve">   Sausage    </w:t>
      </w:r>
      <w:r>
        <w:t xml:space="preserve">   Ham    </w:t>
      </w:r>
      <w:r>
        <w:t xml:space="preserve">   Beef    </w:t>
      </w:r>
      <w:r>
        <w:t xml:space="preserve">   Pepperoni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Locatelli's Pizza Toppings</dc:title>
  <dcterms:created xsi:type="dcterms:W3CDTF">2021-10-11T11:22:15Z</dcterms:created>
  <dcterms:modified xsi:type="dcterms:W3CDTF">2021-10-11T11:22:15Z</dcterms:modified>
</cp:coreProperties>
</file>