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Loch 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scotland    </w:t>
      </w:r>
      <w:r>
        <w:t xml:space="preserve">   famous    </w:t>
      </w:r>
      <w:r>
        <w:t xml:space="preserve">   strange    </w:t>
      </w:r>
      <w:r>
        <w:t xml:space="preserve">   huge    </w:t>
      </w:r>
      <w:r>
        <w:t xml:space="preserve">   lake    </w:t>
      </w:r>
      <w:r>
        <w:t xml:space="preserve">   monster    </w:t>
      </w:r>
      <w:r>
        <w:t xml:space="preserve">   sea    </w:t>
      </w:r>
      <w:r>
        <w:t xml:space="preserve">   mystery    </w:t>
      </w:r>
      <w:r>
        <w:t xml:space="preserve">   creature    </w:t>
      </w:r>
      <w:r>
        <w:t xml:space="preserve">   scottish    </w:t>
      </w:r>
      <w:r>
        <w:t xml:space="preserve">   loch ness    </w:t>
      </w:r>
      <w:r>
        <w:t xml:space="preserve">   nessie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Loch Ness</dc:title>
  <dcterms:created xsi:type="dcterms:W3CDTF">2021-10-11T11:22:05Z</dcterms:created>
  <dcterms:modified xsi:type="dcterms:W3CDTF">2021-10-11T11:22:05Z</dcterms:modified>
</cp:coreProperties>
</file>