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Lockdown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Lacking or characterized by lack of ambition or initiative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state of low spirits caused by loss of hope or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Feeling weary because one is unoccupied or lacks interest in one's current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Lacking or suggesting the lack of human feelings and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feeling of worry, nervousness, or unease, typically about an imminent event or something with an uncertain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Feelings of severe despondency and dejection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Dull, bleak, and lifeless; depressing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Deeply upset and agitated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Sad because one has no friends or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or fact of isolating or being isolated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completely empty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(of a person) wretchedly unhappy or uncomfortable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Containing nothing; not filled or occupied / having no value or purpose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Lockdown</dc:title>
  <dcterms:created xsi:type="dcterms:W3CDTF">2021-10-11T11:23:01Z</dcterms:created>
  <dcterms:modified xsi:type="dcterms:W3CDTF">2021-10-11T11:23:01Z</dcterms:modified>
</cp:coreProperties>
</file>