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Lockdown crossword. Enjoy.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fruit you tried for the first time on the beach when we had a picnic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drink i downed 6 of on our first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i always used to call you that you didnt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social work sheet "I would love to spend time with becca, bill, alex, dean and ????"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shots of gin did i put in ur drink first time you stayed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aloooo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pub we went to on our first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flavour was the packet of munchies i gave to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type of kinder chocolate: schoko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country our fantas are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little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where ur nan regularly calls you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guernsey may be described like this: an ?????????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song i boasted about playing on my minature violin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whos album did you put on first time you slept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flavour lucosade i had in the park the other day... watermelon and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enjoy the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i once spent in poud land in the space of a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Caths little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i hide in your shoe for you to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place we went for hot chocolate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 you might go if your ex army and visually impaired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the dish i got in pompoko when i almost choked to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object did you put up your top when you were doing the washing up at my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artist who did the zebra postcard i gave to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someone you think i look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brand was the easter egg i got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flavour cake i made for ya bday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location where we first encountered sirius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our homemade pizza look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something i got ya for ya bday that burns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big red ted send you a pic of fairly early on to your master marriners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final drink i got in east street tap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cafe we went to for breakfast when it was pissing it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these need to be piping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name of my neighbours macbook pro that i tried to connect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name of takeaway we always get a thai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drink did you balance on the end of my matress that i fumed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flavour of soup ya nan made when you were born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Lockdown crossword. Enjoy.</dc:title>
  <dcterms:created xsi:type="dcterms:W3CDTF">2021-10-11T11:22:23Z</dcterms:created>
  <dcterms:modified xsi:type="dcterms:W3CDTF">2021-10-11T11:22:23Z</dcterms:modified>
</cp:coreProperties>
</file>