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Lockout Tagout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LOTO    </w:t>
      </w:r>
      <w:r>
        <w:t xml:space="preserve">   OSHA Approved    </w:t>
      </w:r>
      <w:r>
        <w:t xml:space="preserve">   Energized    </w:t>
      </w:r>
      <w:r>
        <w:t xml:space="preserve">   Energy Source    </w:t>
      </w:r>
      <w:r>
        <w:t xml:space="preserve">   Hydraulic    </w:t>
      </w:r>
      <w:r>
        <w:t xml:space="preserve">   Electrical    </w:t>
      </w:r>
      <w:r>
        <w:t xml:space="preserve">   Hasp    </w:t>
      </w:r>
      <w:r>
        <w:t xml:space="preserve">   Lock    </w:t>
      </w:r>
      <w:r>
        <w:t xml:space="preserve">   One Key    </w:t>
      </w:r>
      <w:r>
        <w:t xml:space="preserve">   Plugbucket    </w:t>
      </w:r>
      <w:r>
        <w:t xml:space="preserve">   Potential Energy    </w:t>
      </w:r>
      <w:r>
        <w:t xml:space="preserve">   Steam    </w:t>
      </w:r>
      <w:r>
        <w:t xml:space="preserve">   Stored Energy    </w:t>
      </w:r>
      <w:r>
        <w:t xml:space="preserve">   Tag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Lockout Tagout</dc:title>
  <dcterms:created xsi:type="dcterms:W3CDTF">2021-10-11T11:21:44Z</dcterms:created>
  <dcterms:modified xsi:type="dcterms:W3CDTF">2021-10-11T11:21:44Z</dcterms:modified>
</cp:coreProperties>
</file>