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Locomotor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healthy    </w:t>
      </w:r>
      <w:r>
        <w:t xml:space="preserve">   hop    </w:t>
      </w:r>
      <w:r>
        <w:t xml:space="preserve">   zigzag    </w:t>
      </w:r>
      <w:r>
        <w:t xml:space="preserve">   skills    </w:t>
      </w:r>
      <w:r>
        <w:t xml:space="preserve">   locomotor    </w:t>
      </w:r>
      <w:r>
        <w:t xml:space="preserve">   exercise    </w:t>
      </w:r>
      <w:r>
        <w:t xml:space="preserve">   active    </w:t>
      </w:r>
      <w:r>
        <w:t xml:space="preserve">   obstacle course    </w:t>
      </w:r>
      <w:r>
        <w:t xml:space="preserve">   heart rate    </w:t>
      </w:r>
      <w:r>
        <w:t xml:space="preserve">   run    </w:t>
      </w:r>
      <w:r>
        <w:t xml:space="preserve">   leap    </w:t>
      </w:r>
      <w:r>
        <w:t xml:space="preserve">   jump    </w:t>
      </w:r>
      <w:r>
        <w:t xml:space="preserve">   hula hoop    </w:t>
      </w:r>
      <w:r>
        <w:t xml:space="preserve">   pushups    </w:t>
      </w:r>
      <w:r>
        <w:t xml:space="preserve">   curls    </w:t>
      </w:r>
      <w:r>
        <w:t xml:space="preserve">   hurdle    </w:t>
      </w:r>
      <w:r>
        <w:t xml:space="preserve">   jump rope    </w:t>
      </w:r>
      <w:r>
        <w:t xml:space="preserve">   fuel    </w:t>
      </w:r>
      <w:r>
        <w:t xml:space="preserve">   Nutrition    </w:t>
      </w:r>
      <w:r>
        <w:t xml:space="preserve">   Muscles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Locomotor Skills</dc:title>
  <dcterms:created xsi:type="dcterms:W3CDTF">2021-10-11T11:21:29Z</dcterms:created>
  <dcterms:modified xsi:type="dcterms:W3CDTF">2021-10-11T11:21:29Z</dcterms:modified>
</cp:coreProperties>
</file>