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Logan's Room#5 Friends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aryan    </w:t>
      </w:r>
      <w:r>
        <w:t xml:space="preserve">   ashish    </w:t>
      </w:r>
      <w:r>
        <w:t xml:space="preserve">   caitlin    </w:t>
      </w:r>
      <w:r>
        <w:t xml:space="preserve">   elizabeth    </w:t>
      </w:r>
      <w:r>
        <w:t xml:space="preserve">   emily    </w:t>
      </w:r>
      <w:r>
        <w:t xml:space="preserve">   ernesto    </w:t>
      </w:r>
      <w:r>
        <w:t xml:space="preserve">   ever    </w:t>
      </w:r>
      <w:r>
        <w:t xml:space="preserve">   gavin    </w:t>
      </w:r>
      <w:r>
        <w:t xml:space="preserve">   jordan    </w:t>
      </w:r>
      <w:r>
        <w:t xml:space="preserve">   joshua    </w:t>
      </w:r>
      <w:r>
        <w:t xml:space="preserve">   logan    </w:t>
      </w:r>
      <w:r>
        <w:t xml:space="preserve">   mateo    </w:t>
      </w:r>
      <w:r>
        <w:t xml:space="preserve">   matthew    </w:t>
      </w:r>
      <w:r>
        <w:t xml:space="preserve">   mithran    </w:t>
      </w:r>
      <w:r>
        <w:t xml:space="preserve">   nirmohee    </w:t>
      </w:r>
      <w:r>
        <w:t xml:space="preserve">   rachana    </w:t>
      </w:r>
      <w:r>
        <w:t xml:space="preserve">   rithika    </w:t>
      </w:r>
      <w:r>
        <w:t xml:space="preserve">   rylan    </w:t>
      </w:r>
      <w:r>
        <w:t xml:space="preserve">   sarvesh    </w:t>
      </w:r>
      <w:r>
        <w:t xml:space="preserve">   siya    </w:t>
      </w:r>
      <w:r>
        <w:t xml:space="preserve">   slade    </w:t>
      </w:r>
      <w:r>
        <w:t xml:space="preserve">   valentina    </w:t>
      </w:r>
      <w:r>
        <w:t xml:space="preserve">   vishnu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Logan's Room#5 Friends </dc:title>
  <dcterms:created xsi:type="dcterms:W3CDTF">2021-10-11T11:21:38Z</dcterms:created>
  <dcterms:modified xsi:type="dcterms:W3CDTF">2021-10-11T11:21:38Z</dcterms:modified>
</cp:coreProperties>
</file>