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Logan's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correct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squeeze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check    </w:t>
      </w:r>
      <w:r>
        <w:t xml:space="preserve">   shark    </w:t>
      </w:r>
      <w:r>
        <w:t xml:space="preserve">   queen    </w:t>
      </w:r>
      <w:r>
        <w:t xml:space="preserve">   quart    </w:t>
      </w:r>
      <w:r>
        <w:t xml:space="preserve">   second    </w:t>
      </w:r>
      <w:r>
        <w:t xml:space="preserve">   thank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Logan's Word Search</dc:title>
  <dcterms:created xsi:type="dcterms:W3CDTF">2021-10-11T11:22:27Z</dcterms:created>
  <dcterms:modified xsi:type="dcterms:W3CDTF">2021-10-11T11:22:27Z</dcterms:modified>
</cp:coreProperties>
</file>