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Logarithmic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b^x = e^x(In 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logbM=logM/logaB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function f(x)=a^x is a real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KT = In 2 or K = In2/T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a^x = a^y &lt;-&gt; x = 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loga A^x =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A(t)= P(1+ r/n)^nt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loga M^p = p logaM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pencil over graph and if there are two point touching it is not right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P(t) = Poe^kt, k &gt;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loga a=1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LogaM=logaN &lt;-&gt; M =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interest is paid on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base e or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P0 is invested in a savings account at interest rate k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loga M/N = logaM - logaN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logarithm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moving around the first and second coordinate of each ordered pair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different input and a different output/ same input and same output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loga MN = logaM + logaN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Logarithmic </dc:title>
  <dcterms:created xsi:type="dcterms:W3CDTF">2021-10-11T11:23:29Z</dcterms:created>
  <dcterms:modified xsi:type="dcterms:W3CDTF">2021-10-11T11:23:29Z</dcterms:modified>
</cp:coreProperties>
</file>