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Logical Fallacies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Appeal to Fear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Distorted argument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Personal Attack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 Unreasonable results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False Dilemma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Respected person's claim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False Analogy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Missing information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Slippery Slope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Only 2 options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 Sequitur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Comparison of 2 unlike things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Argument from Authority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Argument after the fact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Post Hoc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illogical relationship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Strawman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Scare tactics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Paralysis Analysis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Attacking the speaker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Fallacies </dc:title>
  <dcterms:created xsi:type="dcterms:W3CDTF">2021-12-22T03:48:28Z</dcterms:created>
  <dcterms:modified xsi:type="dcterms:W3CDTF">2021-12-22T03:48:28Z</dcterms:modified>
</cp:coreProperties>
</file>