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Logical Fallacies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"Domino theory" and "ripple affect" aka one thing leads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Assuming casual relationships between two events based solely on the two events happening close in time, or "after this, therefore because of this."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Comparing two things as though they are actually alike when they have key features that are different.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Claiming that a position is valid because it hasn't been proven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Purposely misinterpeting or mistaking an opponents argument as a way to make it easier to denigrate or attack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fallacy of composition arises when one infers that something is true of the whole from the fact that is true of some part of the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Claiming that a statement/argument is more valid because it comes from an authority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Bringing up irrelevant issues that have more emotional appeal than the real issues in order to divert attention away from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Attacking someone personally while criticizing them in a totally different 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Claiming that the majority opinion must be the correct opinion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Fallacies</dc:title>
  <dcterms:created xsi:type="dcterms:W3CDTF">2021-10-11T11:22:03Z</dcterms:created>
  <dcterms:modified xsi:type="dcterms:W3CDTF">2021-10-11T11:22:03Z</dcterms:modified>
</cp:coreProperties>
</file>