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Lois Packer-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adeline    </w:t>
      </w:r>
      <w:r>
        <w:t xml:space="preserve">   allan    </w:t>
      </w:r>
      <w:r>
        <w:t xml:space="preserve">   andrea    </w:t>
      </w:r>
      <w:r>
        <w:t xml:space="preserve">   angie    </w:t>
      </w:r>
      <w:r>
        <w:t xml:space="preserve">   austin    </w:t>
      </w:r>
      <w:r>
        <w:t xml:space="preserve">   barbara    </w:t>
      </w:r>
      <w:r>
        <w:t xml:space="preserve">   ben    </w:t>
      </w:r>
      <w:r>
        <w:t xml:space="preserve">   bill    </w:t>
      </w:r>
      <w:r>
        <w:t xml:space="preserve">   bob    </w:t>
      </w:r>
      <w:r>
        <w:t xml:space="preserve">   Brian    </w:t>
      </w:r>
      <w:r>
        <w:t xml:space="preserve">   brian    </w:t>
      </w:r>
      <w:r>
        <w:t xml:space="preserve">   brooke    </w:t>
      </w:r>
      <w:r>
        <w:t xml:space="preserve">   cameron    </w:t>
      </w:r>
      <w:r>
        <w:t xml:space="preserve">   chad    </w:t>
      </w:r>
      <w:r>
        <w:t xml:space="preserve">   cherie    </w:t>
      </w:r>
      <w:r>
        <w:t xml:space="preserve">   cody    </w:t>
      </w:r>
      <w:r>
        <w:t xml:space="preserve">   derrick    </w:t>
      </w:r>
      <w:r>
        <w:t xml:space="preserve">   diane    </w:t>
      </w:r>
      <w:r>
        <w:t xml:space="preserve">   eloise    </w:t>
      </w:r>
      <w:r>
        <w:t xml:space="preserve">   emily    </w:t>
      </w:r>
      <w:r>
        <w:t xml:space="preserve">   eric    </w:t>
      </w:r>
      <w:r>
        <w:t xml:space="preserve">   ethan    </w:t>
      </w:r>
      <w:r>
        <w:t xml:space="preserve">   everly    </w:t>
      </w:r>
      <w:r>
        <w:t xml:space="preserve">   Gary    </w:t>
      </w:r>
      <w:r>
        <w:t xml:space="preserve">   grant    </w:t>
      </w:r>
      <w:r>
        <w:t xml:space="preserve">   greg    </w:t>
      </w:r>
      <w:r>
        <w:t xml:space="preserve">   heather    </w:t>
      </w:r>
      <w:r>
        <w:t xml:space="preserve">   jack    </w:t>
      </w:r>
      <w:r>
        <w:t xml:space="preserve">   jake    </w:t>
      </w:r>
      <w:r>
        <w:t xml:space="preserve">   jared    </w:t>
      </w:r>
      <w:r>
        <w:t xml:space="preserve">   jaxon    </w:t>
      </w:r>
      <w:r>
        <w:t xml:space="preserve">   Jeanne    </w:t>
      </w:r>
      <w:r>
        <w:t xml:space="preserve">   jeff    </w:t>
      </w:r>
      <w:r>
        <w:t xml:space="preserve">   jill    </w:t>
      </w:r>
      <w:r>
        <w:t xml:space="preserve">   julie    </w:t>
      </w:r>
      <w:r>
        <w:t xml:space="preserve">   kai    </w:t>
      </w:r>
      <w:r>
        <w:t xml:space="preserve">   karen    </w:t>
      </w:r>
      <w:r>
        <w:t xml:space="preserve">   kate    </w:t>
      </w:r>
      <w:r>
        <w:t xml:space="preserve">   katy    </w:t>
      </w:r>
      <w:r>
        <w:t xml:space="preserve">   kelly    </w:t>
      </w:r>
      <w:r>
        <w:t xml:space="preserve">   kevin    </w:t>
      </w:r>
      <w:r>
        <w:t xml:space="preserve">   kimberly    </w:t>
      </w:r>
      <w:r>
        <w:t xml:space="preserve">   klo    </w:t>
      </w:r>
      <w:r>
        <w:t xml:space="preserve">   leo    </w:t>
      </w:r>
      <w:r>
        <w:t xml:space="preserve">   leslie    </w:t>
      </w:r>
      <w:r>
        <w:t xml:space="preserve">   lily    </w:t>
      </w:r>
      <w:r>
        <w:t xml:space="preserve">   lindsey    </w:t>
      </w:r>
      <w:r>
        <w:t xml:space="preserve">   logan    </w:t>
      </w:r>
      <w:r>
        <w:t xml:space="preserve">   lois    </w:t>
      </w:r>
      <w:r>
        <w:t xml:space="preserve">   macy    </w:t>
      </w:r>
      <w:r>
        <w:t xml:space="preserve">   marcia    </w:t>
      </w:r>
      <w:r>
        <w:t xml:space="preserve">   mariamnne    </w:t>
      </w:r>
      <w:r>
        <w:t xml:space="preserve">   meagan    </w:t>
      </w:r>
      <w:r>
        <w:t xml:space="preserve">   melanie    </w:t>
      </w:r>
      <w:r>
        <w:t xml:space="preserve">   melissa    </w:t>
      </w:r>
      <w:r>
        <w:t xml:space="preserve">   mia    </w:t>
      </w:r>
      <w:r>
        <w:t xml:space="preserve">   natalie    </w:t>
      </w:r>
      <w:r>
        <w:t xml:space="preserve">   Neve    </w:t>
      </w:r>
      <w:r>
        <w:t xml:space="preserve">   nicole    </w:t>
      </w:r>
      <w:r>
        <w:t xml:space="preserve">   rachel    </w:t>
      </w:r>
      <w:r>
        <w:t xml:space="preserve">   rex    </w:t>
      </w:r>
      <w:r>
        <w:t xml:space="preserve">   sam    </w:t>
      </w:r>
      <w:r>
        <w:t xml:space="preserve">   sarah    </w:t>
      </w:r>
      <w:r>
        <w:t xml:space="preserve">   sasha    </w:t>
      </w:r>
      <w:r>
        <w:t xml:space="preserve">   scott    </w:t>
      </w:r>
      <w:r>
        <w:t xml:space="preserve">   stephanie    </w:t>
      </w:r>
      <w:r>
        <w:t xml:space="preserve">   steven    </w:t>
      </w:r>
      <w:r>
        <w:t xml:space="preserve">   tanalyn    </w:t>
      </w:r>
      <w:r>
        <w:t xml:space="preserve">   teagan    </w:t>
      </w:r>
      <w:r>
        <w:t xml:space="preserve">   tim    </w:t>
      </w:r>
      <w:r>
        <w:t xml:space="preserve">   Travis    </w:t>
      </w:r>
      <w:r>
        <w:t xml:space="preserve">   travis    </w:t>
      </w:r>
      <w:r>
        <w:t xml:space="preserve">   tricia    </w:t>
      </w:r>
      <w:r>
        <w:t xml:space="preserve">   ty    </w:t>
      </w:r>
      <w:r>
        <w:t xml:space="preserve">   tyler    </w:t>
      </w:r>
      <w:r>
        <w:t xml:space="preserve">   tyralee    </w:t>
      </w:r>
      <w:r>
        <w:t xml:space="preserve">   whitney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Lois Packer- </dc:title>
  <dcterms:created xsi:type="dcterms:W3CDTF">2021-10-11T11:23:00Z</dcterms:created>
  <dcterms:modified xsi:type="dcterms:W3CDTF">2021-10-11T11:23:00Z</dcterms:modified>
</cp:coreProperties>
</file>