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Lolololol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Algeria    </w:t>
      </w:r>
      <w:r>
        <w:t xml:space="preserve">   Cameroon    </w:t>
      </w:r>
      <w:r>
        <w:t xml:space="preserve">   Chad    </w:t>
      </w:r>
      <w:r>
        <w:t xml:space="preserve">   Congo    </w:t>
      </w:r>
      <w:r>
        <w:t xml:space="preserve">   Continent    </w:t>
      </w:r>
      <w:r>
        <w:t xml:space="preserve">   Djibouti    </w:t>
      </w:r>
      <w:r>
        <w:t xml:space="preserve">   Ethiopia    </w:t>
      </w:r>
      <w:r>
        <w:t xml:space="preserve">   Ghana    </w:t>
      </w:r>
      <w:r>
        <w:t xml:space="preserve">   Horn    </w:t>
      </w:r>
      <w:r>
        <w:t xml:space="preserve">   Kenya    </w:t>
      </w:r>
      <w:r>
        <w:t xml:space="preserve">   Madagascar    </w:t>
      </w:r>
      <w:r>
        <w:t xml:space="preserve">   Mali    </w:t>
      </w:r>
      <w:r>
        <w:t xml:space="preserve">   Morocco    </w:t>
      </w:r>
      <w:r>
        <w:t xml:space="preserve">   Mozambique    </w:t>
      </w:r>
      <w:r>
        <w:t xml:space="preserve">   Niger    </w:t>
      </w:r>
      <w:r>
        <w:t xml:space="preserve">   Nigeria    </w:t>
      </w:r>
      <w:r>
        <w:t xml:space="preserve">   Senegal    </w:t>
      </w:r>
      <w:r>
        <w:t xml:space="preserve">   Somalia    </w:t>
      </w:r>
      <w:r>
        <w:t xml:space="preserve">   South Africa    </w:t>
      </w:r>
      <w:r>
        <w:t xml:space="preserve">   Sudan    </w:t>
      </w:r>
      <w:r>
        <w:t xml:space="preserve">   Swahili    </w:t>
      </w:r>
      <w:r>
        <w:t xml:space="preserve">   Tanzania    </w:t>
      </w:r>
      <w:r>
        <w:t xml:space="preserve">   Tunisia    </w:t>
      </w:r>
      <w:r>
        <w:t xml:space="preserve">   Uganda    </w:t>
      </w:r>
      <w:r>
        <w:t xml:space="preserve">   Zimbabwe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Lolololol</dc:title>
  <dcterms:created xsi:type="dcterms:W3CDTF">2021-10-11T11:23:32Z</dcterms:created>
  <dcterms:modified xsi:type="dcterms:W3CDTF">2021-10-11T11:23:32Z</dcterms:modified>
</cp:coreProperties>
</file>