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London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POUND    </w:t>
      </w:r>
      <w:r>
        <w:t xml:space="preserve">   TOWER BRIDGE    </w:t>
      </w:r>
      <w:r>
        <w:t xml:space="preserve">   UNION JACK    </w:t>
      </w:r>
      <w:r>
        <w:t xml:space="preserve">   BIG BEN    </w:t>
      </w:r>
      <w:r>
        <w:t xml:space="preserve">   BUCKINGHAM PALACE    </w:t>
      </w:r>
      <w:r>
        <w:t xml:space="preserve">   DOUBLE DECKER BUS    </w:t>
      </w:r>
      <w:r>
        <w:t xml:space="preserve">   GUARDS    </w:t>
      </w:r>
      <w:r>
        <w:t xml:space="preserve">   LONDON    </w:t>
      </w:r>
      <w:r>
        <w:t xml:space="preserve">   QUEEN    </w:t>
      </w:r>
      <w:r>
        <w:t xml:space="preserve">   UNDERGROUND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</dc:title>
  <dcterms:created xsi:type="dcterms:W3CDTF">2021-10-11T11:24:34Z</dcterms:created>
  <dcterms:modified xsi:type="dcterms:W3CDTF">2021-10-11T11:24:34Z</dcterms:modified>
</cp:coreProperties>
</file>