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Black Taxi    </w:t>
      </w:r>
      <w:r>
        <w:t xml:space="preserve">   Buses    </w:t>
      </w:r>
      <w:r>
        <w:t xml:space="preserve">   BBC Television    </w:t>
      </w:r>
      <w:r>
        <w:t xml:space="preserve">   England    </w:t>
      </w:r>
      <w:r>
        <w:t xml:space="preserve">   British Airways    </w:t>
      </w:r>
      <w:r>
        <w:t xml:space="preserve">   Historic    </w:t>
      </w:r>
      <w:r>
        <w:t xml:space="preserve">   Traffic    </w:t>
      </w:r>
      <w:r>
        <w:t xml:space="preserve">   City    </w:t>
      </w:r>
      <w:r>
        <w:t xml:space="preserve">   Wimbledon    </w:t>
      </w:r>
      <w:r>
        <w:t xml:space="preserve">   Piccadilly    </w:t>
      </w:r>
      <w:r>
        <w:t xml:space="preserve">   Earls Court    </w:t>
      </w:r>
      <w:r>
        <w:t xml:space="preserve">   Mind The Gap    </w:t>
      </w:r>
      <w:r>
        <w:t xml:space="preserve">   Kensington    </w:t>
      </w:r>
      <w:r>
        <w:t xml:space="preserve">   Buckingham Palace    </w:t>
      </w:r>
      <w:r>
        <w:t xml:space="preserve">   Queen    </w:t>
      </w:r>
      <w:r>
        <w:t xml:space="preserve">   Sainsburys    </w:t>
      </w:r>
      <w:r>
        <w:t xml:space="preserve">   Tesco    </w:t>
      </w:r>
      <w:r>
        <w:t xml:space="preserve">   Dorchester    </w:t>
      </w:r>
      <w:r>
        <w:t xml:space="preserve">   Gherkin    </w:t>
      </w:r>
      <w:r>
        <w:t xml:space="preserve">   Shard    </w:t>
      </w:r>
      <w:r>
        <w:t xml:space="preserve">   Pigeons    </w:t>
      </w:r>
      <w:r>
        <w:t xml:space="preserve">   Tower Bridge    </w:t>
      </w:r>
      <w:r>
        <w:t xml:space="preserve">   Greenwich    </w:t>
      </w:r>
      <w:r>
        <w:t xml:space="preserve">   Hyde Park    </w:t>
      </w:r>
      <w:r>
        <w:t xml:space="preserve">   Shopping    </w:t>
      </w:r>
      <w:r>
        <w:t xml:space="preserve">   Trafalgar Square    </w:t>
      </w:r>
      <w:r>
        <w:t xml:space="preserve">   Underground    </w:t>
      </w:r>
      <w:r>
        <w:t xml:space="preserve">   Westminster    </w:t>
      </w:r>
      <w:r>
        <w:t xml:space="preserve">   Tower of London    </w:t>
      </w:r>
      <w:r>
        <w:t xml:space="preserve">   Big Ben    </w:t>
      </w:r>
      <w:r>
        <w:t xml:space="preserve">   Sightseeing    </w:t>
      </w:r>
      <w:r>
        <w:t xml:space="preserve">   Accommodation    </w:t>
      </w:r>
      <w:r>
        <w:t xml:space="preserve">   Heathrow    </w:t>
      </w:r>
      <w:r>
        <w:t xml:space="preserve">   River Thames    </w:t>
      </w:r>
      <w:r>
        <w:t xml:space="preserve">   London Eye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terms:created xsi:type="dcterms:W3CDTF">2021-10-11T11:22:57Z</dcterms:created>
  <dcterms:modified xsi:type="dcterms:W3CDTF">2021-10-11T11:22:57Z</dcterms:modified>
</cp:coreProperties>
</file>