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square    </w:t>
      </w:r>
      <w:r>
        <w:t xml:space="preserve">   trafalgar    </w:t>
      </w:r>
      <w:r>
        <w:t xml:space="preserve">   elizabeth    </w:t>
      </w:r>
      <w:r>
        <w:t xml:space="preserve">   queen    </w:t>
      </w:r>
      <w:r>
        <w:t xml:space="preserve">   harry    </w:t>
      </w:r>
      <w:r>
        <w:t xml:space="preserve">   prince    </w:t>
      </w:r>
      <w:r>
        <w:t xml:space="preserve">   william    </w:t>
      </w:r>
      <w:r>
        <w:t xml:space="preserve">   diana    </w:t>
      </w:r>
      <w:r>
        <w:t xml:space="preserve">   garden    </w:t>
      </w:r>
      <w:r>
        <w:t xml:space="preserve">   covent    </w:t>
      </w:r>
      <w:r>
        <w:t xml:space="preserve">   hyde    </w:t>
      </w:r>
      <w:r>
        <w:t xml:space="preserve">   ritz    </w:t>
      </w:r>
      <w:r>
        <w:t xml:space="preserve">   park    </w:t>
      </w:r>
      <w:r>
        <w:t xml:space="preserve">   green    </w:t>
      </w:r>
      <w:r>
        <w:t xml:space="preserve">   piccadilly    </w:t>
      </w:r>
      <w:r>
        <w:t xml:space="preserve">   churchill    </w:t>
      </w:r>
      <w:r>
        <w:t xml:space="preserve">   street    </w:t>
      </w:r>
      <w:r>
        <w:t xml:space="preserve">   downing    </w:t>
      </w:r>
      <w:r>
        <w:t xml:space="preserve">   westminster    </w:t>
      </w:r>
      <w:r>
        <w:t xml:space="preserve">   palace    </w:t>
      </w:r>
      <w:r>
        <w:t xml:space="preserve">   buckingham    </w:t>
      </w:r>
      <w:r>
        <w:t xml:space="preserve">   tube    </w:t>
      </w:r>
      <w:r>
        <w:t xml:space="preserve">   eye    </w:t>
      </w:r>
      <w:r>
        <w:t xml:space="preserve">   London    </w:t>
      </w:r>
      <w:r>
        <w:t xml:space="preserve">   ben    </w:t>
      </w:r>
      <w:r>
        <w:t xml:space="preserve">   Big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2021-10-11T11:22:59Z</dcterms:created>
  <dcterms:modified xsi:type="dcterms:W3CDTF">2021-10-11T11:22:59Z</dcterms:modified>
</cp:coreProperties>
</file>