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London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Crown Jewels are kept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given to the Big Wheel in London?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type of shop did the Fire of London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the Queen of England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famous bridge in London.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famous toy store in Regent Street.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the famous clock in London.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theatre in London associated with William Shakespeare.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sits on the column in Trafalgar Square?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Queen's oldest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Prime Minister?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Prince William's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the river that goes through London.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Prince William's wife.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Crossword</dc:title>
  <dcterms:created xsi:type="dcterms:W3CDTF">2021-10-11T11:22:50Z</dcterms:created>
  <dcterms:modified xsi:type="dcterms:W3CDTF">2021-10-11T11:22:50Z</dcterms:modified>
</cp:coreProperties>
</file>