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London Places/Buildings</w:t>
      </w:r>
    </w:p>
    <w:p>
      <w:pPr>
        <w:pStyle w:val="Questions"/>
      </w:pPr>
      <w:r>
        <w:t xml:space="preserve">1. OHSESU FO ANERPLTMAI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ETH OODNNL YEE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WTREO DERIGB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STAIN SPAUL DEALCARHT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ETMTSIWSRNE EBYBA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ELBWMEY IDMTUSA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ATGER UDOMRN SETTRE LSTOAHIP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8. CGAKNMUHIB APCALE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RETWO FO NLONOD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NTCVOE ERADGN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AANCYR WRFAH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LINNAOTA ERGALLY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BRCNABAI RCNEET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IPRSETEENN LLAYRGE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RLUTANA TOIYRHS EMUSUM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16. WOETR FO NLDONO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RALPIMIE WAR SEUMMU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AFRRATLGA QUARES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MAMAED SSDSUTUA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SOERH AUGDRS RAEPAD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Places/Buildings</dc:title>
  <dcterms:created xsi:type="dcterms:W3CDTF">2021-10-11T11:24:09Z</dcterms:created>
  <dcterms:modified xsi:type="dcterms:W3CDTF">2021-10-11T11:24:09Z</dcterms:modified>
</cp:coreProperties>
</file>