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London and Paris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Le Louvre    </w:t>
      </w:r>
      <w:r>
        <w:t xml:space="preserve">   Metro    </w:t>
      </w:r>
      <w:r>
        <w:t xml:space="preserve">   Notre Dame    </w:t>
      </w:r>
      <w:r>
        <w:t xml:space="preserve">   Gargoyle    </w:t>
      </w:r>
      <w:r>
        <w:t xml:space="preserve">   Moulin Rouge    </w:t>
      </w:r>
      <w:r>
        <w:t xml:space="preserve">   Croissant    </w:t>
      </w:r>
      <w:r>
        <w:t xml:space="preserve">   Escargot    </w:t>
      </w:r>
      <w:r>
        <w:t xml:space="preserve">   Crepe    </w:t>
      </w:r>
      <w:r>
        <w:t xml:space="preserve">   Au Revoir    </w:t>
      </w:r>
      <w:r>
        <w:t xml:space="preserve">   Eiffel Tower    </w:t>
      </w:r>
      <w:r>
        <w:t xml:space="preserve">   Mona Lisa    </w:t>
      </w:r>
      <w:r>
        <w:t xml:space="preserve">   Napoleon    </w:t>
      </w:r>
      <w:r>
        <w:t xml:space="preserve">   Arc De Triomph    </w:t>
      </w:r>
      <w:r>
        <w:t xml:space="preserve">   Bonjour    </w:t>
      </w:r>
      <w:r>
        <w:t xml:space="preserve">   The Queen    </w:t>
      </w:r>
      <w:r>
        <w:t xml:space="preserve">   chinwag    </w:t>
      </w:r>
      <w:r>
        <w:t xml:space="preserve">   minted    </w:t>
      </w:r>
      <w:r>
        <w:t xml:space="preserve">   gobsmacked    </w:t>
      </w:r>
      <w:r>
        <w:t xml:space="preserve">   High Tea    </w:t>
      </w:r>
      <w:r>
        <w:t xml:space="preserve">   Bubble and Squeak    </w:t>
      </w:r>
      <w:r>
        <w:t xml:space="preserve">   Bangers and mash    </w:t>
      </w:r>
      <w:r>
        <w:t xml:space="preserve">   London Eye    </w:t>
      </w:r>
      <w:r>
        <w:t xml:space="preserve">   Tube    </w:t>
      </w:r>
      <w:r>
        <w:t xml:space="preserve">   Big Ben    </w:t>
      </w:r>
      <w:r>
        <w:t xml:space="preserve">   Buckingham Palace    </w:t>
      </w:r>
      <w:r>
        <w:t xml:space="preserve">   River Thames    </w:t>
      </w:r>
      <w:r>
        <w:t xml:space="preserve">   Tower Bridge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and Paris Wordsearch</dc:title>
  <dcterms:created xsi:type="dcterms:W3CDTF">2021-10-11T11:22:53Z</dcterms:created>
  <dcterms:modified xsi:type="dcterms:W3CDTF">2021-10-11T11:22:53Z</dcterms:modified>
</cp:coreProperties>
</file>