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London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Kew Gardens    </w:t>
      </w:r>
      <w:r>
        <w:t xml:space="preserve">   Hyde Park    </w:t>
      </w:r>
      <w:r>
        <w:t xml:space="preserve">   Beautiful    </w:t>
      </w:r>
      <w:r>
        <w:t xml:space="preserve">   St Pauls Cathedral    </w:t>
      </w:r>
      <w:r>
        <w:t xml:space="preserve">   Accommodation    </w:t>
      </w:r>
      <w:r>
        <w:t xml:space="preserve">   BBC    </w:t>
      </w:r>
      <w:r>
        <w:t xml:space="preserve">   Greenwich    </w:t>
      </w:r>
      <w:r>
        <w:t xml:space="preserve">   Busy    </w:t>
      </w:r>
      <w:r>
        <w:t xml:space="preserve">   Old    </w:t>
      </w:r>
      <w:r>
        <w:t xml:space="preserve">   Gatwick    </w:t>
      </w:r>
      <w:r>
        <w:t xml:space="preserve">   Kensington    </w:t>
      </w:r>
      <w:r>
        <w:t xml:space="preserve">   Historic    </w:t>
      </w:r>
      <w:r>
        <w:t xml:space="preserve">   Pretty    </w:t>
      </w:r>
      <w:r>
        <w:t xml:space="preserve">   Buckingham Palace    </w:t>
      </w:r>
      <w:r>
        <w:t xml:space="preserve">   Tower of London    </w:t>
      </w:r>
      <w:r>
        <w:t xml:space="preserve">   England    </w:t>
      </w:r>
      <w:r>
        <w:t xml:space="preserve">   Sainsburys    </w:t>
      </w:r>
      <w:r>
        <w:t xml:space="preserve">   London City    </w:t>
      </w:r>
      <w:r>
        <w:t xml:space="preserve">   Shopping    </w:t>
      </w:r>
      <w:r>
        <w:t xml:space="preserve">   Red Buses    </w:t>
      </w:r>
      <w:r>
        <w:t xml:space="preserve">   Tesco    </w:t>
      </w:r>
      <w:r>
        <w:t xml:space="preserve">   Tower Hill    </w:t>
      </w:r>
      <w:r>
        <w:t xml:space="preserve">   The Gherkin    </w:t>
      </w:r>
      <w:r>
        <w:t xml:space="preserve">   Tower Bridge    </w:t>
      </w:r>
      <w:r>
        <w:t xml:space="preserve">   London Eye    </w:t>
      </w:r>
      <w:r>
        <w:t xml:space="preserve">   Qantas    </w:t>
      </w:r>
      <w:r>
        <w:t xml:space="preserve">   Virgin Atlantic    </w:t>
      </w:r>
      <w:r>
        <w:t xml:space="preserve">   British Airways    </w:t>
      </w:r>
      <w:r>
        <w:t xml:space="preserve">   Heathrow Airport    </w:t>
      </w:r>
      <w:r>
        <w:t xml:space="preserve">   Underground    </w:t>
      </w:r>
      <w:r>
        <w:t xml:space="preserve">   Hamleys    </w:t>
      </w:r>
      <w:r>
        <w:t xml:space="preserve">   Trafalgar Square    </w:t>
      </w:r>
      <w:r>
        <w:t xml:space="preserve">   Earls Court    </w:t>
      </w:r>
      <w:r>
        <w:t xml:space="preserve">   Black Taxi    </w:t>
      </w:r>
      <w:r>
        <w:t xml:space="preserve">   River Thames    </w:t>
      </w:r>
      <w:r>
        <w:t xml:space="preserve">   Big Ben    </w:t>
      </w:r>
      <w:r>
        <w:t xml:space="preserve">   Westminster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</dc:title>
  <dcterms:created xsi:type="dcterms:W3CDTF">2021-10-11T11:23:15Z</dcterms:created>
  <dcterms:modified xsi:type="dcterms:W3CDTF">2021-10-11T11:23:15Z</dcterms:modified>
</cp:coreProperties>
</file>