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HYDE PARK    </w:t>
      </w:r>
      <w:r>
        <w:t xml:space="preserve">   BIG BEN    </w:t>
      </w:r>
      <w:r>
        <w:t xml:space="preserve">   TOWER OF LONDON    </w:t>
      </w:r>
      <w:r>
        <w:t xml:space="preserve">   BRIDGE    </w:t>
      </w:r>
      <w:r>
        <w:t xml:space="preserve">   TAXI    </w:t>
      </w:r>
      <w:r>
        <w:t xml:space="preserve">   RIVERBOAT    </w:t>
      </w:r>
      <w:r>
        <w:t xml:space="preserve">   OXFORD STREET    </w:t>
      </w:r>
      <w:r>
        <w:t xml:space="preserve">   TUBE    </w:t>
      </w:r>
      <w:r>
        <w:t xml:space="preserve">   Train    </w:t>
      </w:r>
      <w:r>
        <w:t xml:space="preserve">   Buckingham Palace    </w:t>
      </w:r>
      <w:r>
        <w:t xml:space="preserve">   London Eye    </w:t>
      </w:r>
      <w:r>
        <w:t xml:space="preserve">   queen    </w:t>
      </w:r>
      <w:r>
        <w:t xml:space="preserve">   bus    </w:t>
      </w:r>
      <w:r>
        <w:t xml:space="preserve">   Underground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2021-10-11T11:23:17Z</dcterms:created>
  <dcterms:modified xsi:type="dcterms:W3CDTF">2021-10-11T11:23:17Z</dcterms:modified>
</cp:coreProperties>
</file>