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Lone Survivor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Marines     </w:t>
      </w:r>
      <w:r>
        <w:t xml:space="preserve">   SEAL    </w:t>
      </w:r>
      <w:r>
        <w:t xml:space="preserve">   purple heart    </w:t>
      </w:r>
      <w:r>
        <w:t xml:space="preserve">   Afghanistan    </w:t>
      </w:r>
      <w:r>
        <w:t xml:space="preserve">   ambush    </w:t>
      </w:r>
      <w:r>
        <w:t xml:space="preserve">   sniper    </w:t>
      </w:r>
      <w:r>
        <w:t xml:space="preserve">   Redwing    </w:t>
      </w:r>
      <w:r>
        <w:t xml:space="preserve">   perseverance    </w:t>
      </w:r>
      <w:r>
        <w:t xml:space="preserve">   Axelson    </w:t>
      </w:r>
      <w:r>
        <w:t xml:space="preserve">   Taliban    </w:t>
      </w:r>
      <w:r>
        <w:t xml:space="preserve">   helicopter    </w:t>
      </w:r>
      <w:r>
        <w:t xml:space="preserve">   Texas    </w:t>
      </w:r>
      <w:r>
        <w:t xml:space="preserve">   BUDS    </w:t>
      </w:r>
      <w:r>
        <w:t xml:space="preserve">   Luttrell    </w:t>
      </w:r>
      <w:r>
        <w:t xml:space="preserve">   survivor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Lone Survivor </dc:title>
  <dcterms:created xsi:type="dcterms:W3CDTF">2021-10-11T11:22:40Z</dcterms:created>
  <dcterms:modified xsi:type="dcterms:W3CDTF">2021-10-11T11:22:40Z</dcterms:modified>
</cp:coreProperties>
</file>