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display    </w:t>
      </w:r>
      <w:r>
        <w:t xml:space="preserve">   mail    </w:t>
      </w:r>
      <w:r>
        <w:t xml:space="preserve">   chain    </w:t>
      </w:r>
      <w:r>
        <w:t xml:space="preserve">   strain    </w:t>
      </w:r>
      <w:r>
        <w:t xml:space="preserve">   plain    </w:t>
      </w:r>
      <w:r>
        <w:t xml:space="preserve">   skate    </w:t>
      </w:r>
      <w:r>
        <w:t xml:space="preserve">   estimate    </w:t>
      </w:r>
      <w:r>
        <w:t xml:space="preserve">   birthday    </w:t>
      </w:r>
      <w:r>
        <w:t xml:space="preserve">   main    </w:t>
      </w:r>
      <w:r>
        <w:t xml:space="preserve">   shape    </w:t>
      </w:r>
      <w:r>
        <w:t xml:space="preserve">   taste    </w:t>
      </w:r>
      <w:r>
        <w:t xml:space="preserve">   fail    </w:t>
      </w:r>
      <w:r>
        <w:t xml:space="preserve">   gain    </w:t>
      </w:r>
      <w:r>
        <w:t xml:space="preserve">   gray    </w:t>
      </w:r>
      <w:r>
        <w:t xml:space="preserve">   tray    </w:t>
      </w:r>
      <w:r>
        <w:t xml:space="preserve">   they    </w:t>
      </w:r>
      <w:r>
        <w:t xml:space="preserve">   brave    </w:t>
      </w:r>
      <w:r>
        <w:t xml:space="preserve">   grain    </w:t>
      </w:r>
      <w:r>
        <w:t xml:space="preserve">   play    </w:t>
      </w:r>
      <w:r>
        <w:t xml:space="preserve">   snail    </w:t>
      </w:r>
      <w:r>
        <w:t xml:space="preserve">   nail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A</dc:title>
  <dcterms:created xsi:type="dcterms:W3CDTF">2021-10-11T11:24:21Z</dcterms:created>
  <dcterms:modified xsi:type="dcterms:W3CDTF">2021-10-11T11:24:21Z</dcterms:modified>
</cp:coreProperties>
</file>