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'A' Vowel Sonds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sage    </w:t>
      </w:r>
      <w:r>
        <w:t xml:space="preserve">   cage    </w:t>
      </w:r>
      <w:r>
        <w:t xml:space="preserve">   snake    </w:t>
      </w:r>
      <w:r>
        <w:t xml:space="preserve">   grave    </w:t>
      </w:r>
      <w:r>
        <w:t xml:space="preserve">   drape    </w:t>
      </w:r>
      <w:r>
        <w:t xml:space="preserve">   blaze    </w:t>
      </w:r>
      <w:r>
        <w:t xml:space="preserve">   wane    </w:t>
      </w:r>
      <w:r>
        <w:t xml:space="preserve">   take    </w:t>
      </w:r>
      <w:r>
        <w:t xml:space="preserve">   rate    </w:t>
      </w:r>
      <w:r>
        <w:t xml:space="preserve">   maze    </w:t>
      </w:r>
      <w:r>
        <w:t xml:space="preserve">   lane    </w:t>
      </w:r>
      <w:r>
        <w:t xml:space="preserve">   gaze    </w:t>
      </w:r>
      <w:r>
        <w:t xml:space="preserve">   fake    </w:t>
      </w:r>
      <w:r>
        <w:t xml:space="preserve">   cape    </w:t>
      </w:r>
      <w:r>
        <w:t xml:space="preserve">   bake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'A' Vowel Sonds II</dc:title>
  <dcterms:created xsi:type="dcterms:W3CDTF">2021-10-11T11:22:47Z</dcterms:created>
  <dcterms:modified xsi:type="dcterms:W3CDTF">2021-10-11T11:22:47Z</dcterms:modified>
</cp:coreProperties>
</file>