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Long Bone Structures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Honeycomb, needle-like, contains red marrow and blood vessels, flexibility and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Shaft, composed of compact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Arteries and veins, and capilaries, Highly vascularized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Dense, smooth, solid, gives bone strength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Band of cartilage between the epiphysis and diaphysis, increase bone length, growth is complete cartilage hardens into the ephyseal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hollow portions of the long bone, stores fat.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Outside covering of the diaphysis, fiberous connective tissue membrane, richly supplied with nerve fibers, blood and lymphatic vessels, which enter the bone via nutrient formania.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Made up of hylaine cartilage, covers the external surface of the epiphysis, decreases friction at joint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spongy bone, forms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Cavity of the shaft, contains yellow and red marrow.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Ends of bone, composed of mostly spongy bone.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Bone Structures</dc:title>
  <dcterms:created xsi:type="dcterms:W3CDTF">2021-10-11T11:23:17Z</dcterms:created>
  <dcterms:modified xsi:type="dcterms:W3CDTF">2021-10-11T11:23:17Z</dcterms:modified>
</cp:coreProperties>
</file>