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Long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enlarged terminal part of bone near the center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fundamental functional unit of compact bone; basic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dense bone were the bony matrix is filled with ground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thin layer or platelike tissue found in bone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shaft or central part of a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bone-forming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fatty bone marrow; found at end of long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part of bone shaft where red and yellow bone marrow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connective tissue that covers atricullar surface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enlarged terminal part of bone further from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 of long bone where growth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cavity or depression in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canals in bone through which blood vessels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hyaline cartilage plate at the end of a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canal that runs through the spinal cord and ventricles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 that is highly vascular and contains red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dense layer of vascular connective tissue that envelopes long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mature bone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required for formation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cell that breaks down bone and is responsible for bone resorption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Bones</dc:title>
  <dcterms:created xsi:type="dcterms:W3CDTF">2021-10-11T11:24:09Z</dcterms:created>
  <dcterms:modified xsi:type="dcterms:W3CDTF">2021-10-11T11:24:09Z</dcterms:modified>
</cp:coreProperties>
</file>