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E Word Search (ee, e_e, ea, ey, 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E Word Search (ee, e_e, ea, ey, y)</dc:title>
  <dcterms:created xsi:type="dcterms:W3CDTF">2022-08-17T21:18:23Z</dcterms:created>
  <dcterms:modified xsi:type="dcterms:W3CDTF">2022-08-17T21:18:23Z</dcterms:modified>
</cp:coreProperties>
</file>