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Long E Words With "ea"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steam    </w:t>
      </w:r>
      <w:r>
        <w:t xml:space="preserve">   team    </w:t>
      </w:r>
      <w:r>
        <w:t xml:space="preserve">   dream    </w:t>
      </w:r>
      <w:r>
        <w:t xml:space="preserve">   read    </w:t>
      </w:r>
      <w:r>
        <w:t xml:space="preserve">   lead    </w:t>
      </w:r>
      <w:r>
        <w:t xml:space="preserve">   bead    </w:t>
      </w:r>
      <w:r>
        <w:t xml:space="preserve">   pea    </w:t>
      </w:r>
      <w:r>
        <w:t xml:space="preserve">   beat    </w:t>
      </w:r>
      <w:r>
        <w:t xml:space="preserve">   flea    </w:t>
      </w:r>
      <w:r>
        <w:t xml:space="preserve">   meat    </w:t>
      </w:r>
      <w:r>
        <w:t xml:space="preserve">   tea    </w:t>
      </w:r>
      <w:r>
        <w:t xml:space="preserve">   leaf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E Words With "ea"</dc:title>
  <dcterms:created xsi:type="dcterms:W3CDTF">2021-10-11T11:23:52Z</dcterms:created>
  <dcterms:modified xsi:type="dcterms:W3CDTF">2021-10-11T11:23:52Z</dcterms:modified>
</cp:coreProperties>
</file>