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prairie    </w:t>
      </w:r>
      <w:r>
        <w:t xml:space="preserve">   injury    </w:t>
      </w:r>
      <w:r>
        <w:t xml:space="preserve">   empty    </w:t>
      </w:r>
      <w:r>
        <w:t xml:space="preserve">   fifty    </w:t>
      </w:r>
      <w:r>
        <w:t xml:space="preserve">   alley    </w:t>
      </w:r>
      <w:r>
        <w:t xml:space="preserve">   daily    </w:t>
      </w:r>
      <w:r>
        <w:t xml:space="preserve">   plenty    </w:t>
      </w:r>
      <w:r>
        <w:t xml:space="preserve">   chimney    </w:t>
      </w:r>
      <w:r>
        <w:t xml:space="preserve">   drowsy    </w:t>
      </w:r>
      <w:r>
        <w:t xml:space="preserve">   duty    </w:t>
      </w:r>
      <w:r>
        <w:t xml:space="preserve">   movie    </w:t>
      </w:r>
      <w:r>
        <w:t xml:space="preserve">   melody    </w:t>
      </w:r>
      <w:r>
        <w:t xml:space="preserve">   starry    </w:t>
      </w:r>
      <w:r>
        <w:t xml:space="preserve">   hockey    </w:t>
      </w:r>
      <w:r>
        <w:t xml:space="preserve">   valley    </w:t>
      </w:r>
      <w:r>
        <w:t xml:space="preserve">   hungry    </w:t>
      </w:r>
      <w:r>
        <w:t xml:space="preserve">   steady    </w:t>
      </w:r>
      <w:r>
        <w:t xml:space="preserve">   colony    </w:t>
      </w:r>
      <w:r>
        <w:t xml:space="preserve">   lonely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E</dc:title>
  <dcterms:created xsi:type="dcterms:W3CDTF">2021-10-11T11:23:54Z</dcterms:created>
  <dcterms:modified xsi:type="dcterms:W3CDTF">2021-10-11T11:23:54Z</dcterms:modified>
</cp:coreProperties>
</file>